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5 июня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Андрей Викторович, </w:t>
      </w:r>
    </w:p>
    <w:p>
      <w:pPr>
        <w:spacing w:before="0" w:after="0"/>
        <w:ind w:firstLine="720"/>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 1 Ханты-Мансийского судебного района дело об административном правонарушении № </w:t>
      </w:r>
      <w:r>
        <w:rPr>
          <w:rFonts w:ascii="Times New Roman" w:eastAsia="Times New Roman" w:hAnsi="Times New Roman" w:cs="Times New Roman"/>
          <w:b/>
          <w:bCs/>
        </w:rPr>
        <w:t>5-</w:t>
      </w:r>
      <w:r>
        <w:rPr>
          <w:rFonts w:ascii="Times New Roman" w:eastAsia="Times New Roman" w:hAnsi="Times New Roman" w:cs="Times New Roman"/>
          <w:b/>
          <w:bCs/>
        </w:rPr>
        <w:t>528</w:t>
      </w:r>
      <w:r>
        <w:rPr>
          <w:rFonts w:ascii="Times New Roman" w:eastAsia="Times New Roman" w:hAnsi="Times New Roman" w:cs="Times New Roman"/>
          <w:b/>
          <w:bCs/>
        </w:rPr>
        <w:t>-2801/2024</w:t>
      </w:r>
      <w:r>
        <w:rPr>
          <w:rFonts w:ascii="Times New Roman" w:eastAsia="Times New Roman" w:hAnsi="Times New Roman" w:cs="Times New Roman"/>
        </w:rPr>
        <w:t>, возбужденное по ч.1 ст.12.26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Чекрыгина Дмитрия Игоревича</w:t>
      </w:r>
      <w:r>
        <w:rPr>
          <w:rFonts w:ascii="Times New Roman" w:eastAsia="Times New Roman" w:hAnsi="Times New Roman" w:cs="Times New Roman"/>
          <w:b/>
          <w:bCs/>
        </w:rPr>
        <w:t>,</w:t>
      </w:r>
      <w:r>
        <w:rPr>
          <w:rFonts w:ascii="Times New Roman" w:eastAsia="Times New Roman" w:hAnsi="Times New Roman" w:cs="Times New Roman"/>
          <w:b/>
          <w:bCs/>
        </w:rPr>
        <w:t xml:space="preserve"> </w:t>
      </w:r>
      <w:r>
        <w:rPr>
          <w:rStyle w:val="cat-UserDefinedgrp-32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Чекрыгин Д.И</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23.03</w:t>
      </w:r>
      <w:r>
        <w:rPr>
          <w:rFonts w:ascii="Times New Roman" w:eastAsia="Times New Roman" w:hAnsi="Times New Roman" w:cs="Times New Roman"/>
        </w:rPr>
        <w:t xml:space="preserve">.2024 года в </w:t>
      </w:r>
      <w:r>
        <w:rPr>
          <w:rFonts w:ascii="Times New Roman" w:eastAsia="Times New Roman" w:hAnsi="Times New Roman" w:cs="Times New Roman"/>
        </w:rPr>
        <w:t>03</w:t>
      </w:r>
      <w:r>
        <w:rPr>
          <w:rFonts w:ascii="Times New Roman" w:eastAsia="Times New Roman" w:hAnsi="Times New Roman" w:cs="Times New Roman"/>
        </w:rPr>
        <w:t xml:space="preserve"> час. </w:t>
      </w:r>
      <w:r>
        <w:rPr>
          <w:rFonts w:ascii="Times New Roman" w:eastAsia="Times New Roman" w:hAnsi="Times New Roman" w:cs="Times New Roman"/>
        </w:rPr>
        <w:t>16</w:t>
      </w:r>
      <w:r>
        <w:rPr>
          <w:rFonts w:ascii="Times New Roman" w:eastAsia="Times New Roman" w:hAnsi="Times New Roman" w:cs="Times New Roman"/>
        </w:rPr>
        <w:t xml:space="preserve"> мин. управляя автомобилем</w:t>
      </w:r>
      <w:r>
        <w:rPr>
          <w:rFonts w:ascii="Times New Roman" w:eastAsia="Times New Roman" w:hAnsi="Times New Roman" w:cs="Times New Roman"/>
        </w:rPr>
        <w:t xml:space="preserve"> </w:t>
      </w:r>
      <w:r>
        <w:rPr>
          <w:rStyle w:val="cat-UserDefinedgrp-33rplc-1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Sportage</w:t>
      </w:r>
      <w:r>
        <w:rPr>
          <w:rFonts w:ascii="Times New Roman" w:eastAsia="Times New Roman" w:hAnsi="Times New Roman" w:cs="Times New Roman"/>
        </w:rPr>
        <w:t xml:space="preserve">, КМ, </w:t>
      </w:r>
      <w:r>
        <w:rPr>
          <w:rFonts w:ascii="Times New Roman" w:eastAsia="Times New Roman" w:hAnsi="Times New Roman" w:cs="Times New Roman"/>
        </w:rPr>
        <w:t>К)</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4rplc-17"/>
          <w:rFonts w:ascii="Times New Roman" w:eastAsia="Times New Roman" w:hAnsi="Times New Roman" w:cs="Times New Roman"/>
        </w:rPr>
        <w:t>...</w:t>
      </w:r>
      <w:r>
        <w:rPr>
          <w:rFonts w:ascii="Times New Roman" w:eastAsia="Times New Roman" w:hAnsi="Times New Roman" w:cs="Times New Roman"/>
        </w:rPr>
        <w:t xml:space="preserve"> 86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д.98</w:t>
      </w:r>
      <w:r>
        <w:rPr>
          <w:rFonts w:ascii="Times New Roman" w:eastAsia="Times New Roman" w:hAnsi="Times New Roman" w:cs="Times New Roman"/>
        </w:rPr>
        <w:t xml:space="preserve"> по ул. </w:t>
      </w:r>
      <w:r>
        <w:rPr>
          <w:rFonts w:ascii="Times New Roman" w:eastAsia="Times New Roman" w:hAnsi="Times New Roman" w:cs="Times New Roman"/>
        </w:rPr>
        <w:t>Ленина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04 час. 35</w:t>
      </w:r>
      <w:r>
        <w:rPr>
          <w:rFonts w:ascii="Times New Roman" w:eastAsia="Times New Roman" w:hAnsi="Times New Roman" w:cs="Times New Roman"/>
        </w:rPr>
        <w:t xml:space="preserve">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ул. </w:t>
      </w:r>
      <w:r>
        <w:rPr>
          <w:rFonts w:ascii="Times New Roman" w:eastAsia="Times New Roman" w:hAnsi="Times New Roman" w:cs="Times New Roman"/>
        </w:rPr>
        <w:t>Гагарина, д.106</w:t>
      </w:r>
      <w:r>
        <w:rPr>
          <w:rFonts w:ascii="Times New Roman" w:eastAsia="Times New Roman" w:hAnsi="Times New Roman" w:cs="Times New Roman"/>
        </w:rPr>
        <w:t xml:space="preserve"> не выполнил законные требования сотрудников полиции о прохождении медицинского освидетельствования на состояние опьянения.</w:t>
      </w:r>
      <w:r>
        <w:rPr>
          <w:rFonts w:ascii="Times New Roman" w:eastAsia="Times New Roman" w:hAnsi="Times New Roman" w:cs="Times New Roman"/>
        </w:rPr>
        <w:t xml:space="preserve">     </w:t>
      </w:r>
    </w:p>
    <w:p>
      <w:pPr>
        <w:spacing w:before="0" w:after="0"/>
        <w:ind w:firstLine="708"/>
        <w:jc w:val="both"/>
        <w:rPr>
          <w:sz w:val="23"/>
          <w:szCs w:val="23"/>
        </w:rPr>
      </w:pPr>
      <w:r>
        <w:rPr>
          <w:rFonts w:ascii="Times New Roman" w:eastAsia="Times New Roman" w:hAnsi="Times New Roman" w:cs="Times New Roman"/>
          <w:sz w:val="23"/>
          <w:szCs w:val="23"/>
        </w:rPr>
        <w:t xml:space="preserve">В судебном заседании </w:t>
      </w:r>
      <w:r>
        <w:rPr>
          <w:rFonts w:ascii="Times New Roman" w:eastAsia="Times New Roman" w:hAnsi="Times New Roman" w:cs="Times New Roman"/>
          <w:sz w:val="23"/>
          <w:szCs w:val="23"/>
        </w:rPr>
        <w:t>Чекрыгин Д.И.</w:t>
      </w:r>
      <w:r>
        <w:rPr>
          <w:rFonts w:ascii="Times New Roman" w:eastAsia="Times New Roman" w:hAnsi="Times New Roman" w:cs="Times New Roman"/>
          <w:sz w:val="23"/>
          <w:szCs w:val="23"/>
        </w:rPr>
        <w:t xml:space="preserve"> правом на юридическую помощь защитника не воспользовался, вину в совершении правонарушения признал, пояснив, что </w:t>
      </w:r>
      <w:r>
        <w:rPr>
          <w:rFonts w:ascii="Times New Roman" w:eastAsia="Times New Roman" w:hAnsi="Times New Roman" w:cs="Times New Roman"/>
          <w:sz w:val="23"/>
          <w:szCs w:val="23"/>
        </w:rPr>
        <w:t>22.03.2024г.</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он выпи</w:t>
      </w:r>
      <w:r>
        <w:rPr>
          <w:rFonts w:ascii="Times New Roman" w:eastAsia="Times New Roman" w:hAnsi="Times New Roman" w:cs="Times New Roman"/>
          <w:sz w:val="23"/>
          <w:szCs w:val="23"/>
        </w:rPr>
        <w:t xml:space="preserve">л </w:t>
      </w:r>
      <w:r>
        <w:rPr>
          <w:rFonts w:ascii="Times New Roman" w:eastAsia="Times New Roman" w:hAnsi="Times New Roman" w:cs="Times New Roman"/>
          <w:sz w:val="23"/>
          <w:szCs w:val="23"/>
        </w:rPr>
        <w:t>пива примерно 1,5 литра</w:t>
      </w:r>
      <w:r>
        <w:rPr>
          <w:rFonts w:ascii="Times New Roman" w:eastAsia="Times New Roman" w:hAnsi="Times New Roman" w:cs="Times New Roman"/>
          <w:sz w:val="23"/>
          <w:szCs w:val="23"/>
        </w:rPr>
        <w:t xml:space="preserve">, после чего на следующий управлял автомобилем </w:t>
      </w:r>
      <w:r>
        <w:rPr>
          <w:rFonts w:ascii="Times New Roman" w:eastAsia="Times New Roman" w:hAnsi="Times New Roman" w:cs="Times New Roman"/>
          <w:sz w:val="23"/>
          <w:szCs w:val="23"/>
        </w:rPr>
        <w:t>Киа</w:t>
      </w:r>
      <w:r>
        <w:rPr>
          <w:rFonts w:ascii="Times New Roman" w:eastAsia="Times New Roman" w:hAnsi="Times New Roman" w:cs="Times New Roman"/>
          <w:sz w:val="23"/>
          <w:szCs w:val="23"/>
        </w:rPr>
        <w:t xml:space="preserve"> и был остановлен на улице </w:t>
      </w:r>
      <w:r>
        <w:rPr>
          <w:rFonts w:ascii="Times New Roman" w:eastAsia="Times New Roman" w:hAnsi="Times New Roman" w:cs="Times New Roman"/>
          <w:sz w:val="23"/>
          <w:szCs w:val="23"/>
        </w:rPr>
        <w:t>Ленина</w:t>
      </w:r>
      <w:r>
        <w:rPr>
          <w:rFonts w:ascii="Times New Roman" w:eastAsia="Times New Roman" w:hAnsi="Times New Roman" w:cs="Times New Roman"/>
          <w:sz w:val="23"/>
          <w:szCs w:val="23"/>
        </w:rPr>
        <w:t xml:space="preserve"> сотрудниками ГИБДД, которые предложили пройти освидетельствование на состояние алкогольного опьянения, он</w:t>
      </w:r>
      <w:r>
        <w:rPr>
          <w:rFonts w:ascii="Times New Roman" w:eastAsia="Times New Roman" w:hAnsi="Times New Roman" w:cs="Times New Roman"/>
          <w:sz w:val="23"/>
          <w:szCs w:val="23"/>
        </w:rPr>
        <w:t xml:space="preserve"> согласился и прошел освидетельствование, результат был 0,16 мг/л,</w:t>
      </w:r>
      <w:r>
        <w:rPr>
          <w:rFonts w:ascii="Times New Roman" w:eastAsia="Times New Roman" w:hAnsi="Times New Roman" w:cs="Times New Roman"/>
          <w:sz w:val="23"/>
          <w:szCs w:val="23"/>
        </w:rPr>
        <w:t xml:space="preserve"> после чего ему предложили пройти медицинское освидетельствование, </w:t>
      </w:r>
      <w:r>
        <w:rPr>
          <w:rFonts w:ascii="Times New Roman" w:eastAsia="Times New Roman" w:hAnsi="Times New Roman" w:cs="Times New Roman"/>
          <w:sz w:val="23"/>
          <w:szCs w:val="23"/>
        </w:rPr>
        <w:t xml:space="preserve">он согласился его привезли в больницу, где он отказался от медицинского освидетельствования, так как не хотел в туалет. </w:t>
      </w:r>
      <w:r>
        <w:rPr>
          <w:rFonts w:ascii="Times New Roman" w:eastAsia="Times New Roman" w:hAnsi="Times New Roman" w:cs="Times New Roman"/>
          <w:sz w:val="23"/>
          <w:szCs w:val="23"/>
        </w:rPr>
        <w:t xml:space="preserve"> </w:t>
      </w:r>
    </w:p>
    <w:p>
      <w:pPr>
        <w:spacing w:before="0" w:after="0"/>
        <w:ind w:firstLine="708"/>
        <w:jc w:val="both"/>
        <w:rPr>
          <w:sz w:val="23"/>
          <w:szCs w:val="23"/>
        </w:rPr>
      </w:pPr>
      <w:r>
        <w:rPr>
          <w:rFonts w:ascii="Times New Roman" w:eastAsia="Times New Roman" w:hAnsi="Times New Roman" w:cs="Times New Roman"/>
          <w:sz w:val="23"/>
          <w:szCs w:val="23"/>
        </w:rPr>
        <w:t>Заслушав лицо, привлекаемое к административной ответственности, изучив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Чекрыгина Д.И</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Чекрыгин Д.И.</w:t>
      </w:r>
      <w:r>
        <w:rPr>
          <w:rFonts w:ascii="Times New Roman" w:eastAsia="Times New Roman" w:hAnsi="Times New Roman" w:cs="Times New Roman"/>
        </w:rPr>
        <w:t xml:space="preserve">  </w:t>
      </w:r>
      <w:r>
        <w:rPr>
          <w:rFonts w:ascii="Times New Roman" w:eastAsia="Times New Roman" w:hAnsi="Times New Roman" w:cs="Times New Roman"/>
        </w:rPr>
        <w:t xml:space="preserve">23.03.2024 года в 03 час. 16 мин. управляя автомобилем </w:t>
      </w:r>
      <w:r>
        <w:rPr>
          <w:rStyle w:val="cat-UserDefinedgrp-33rplc-3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Sportage</w:t>
      </w:r>
      <w:r>
        <w:rPr>
          <w:rFonts w:ascii="Times New Roman" w:eastAsia="Times New Roman" w:hAnsi="Times New Roman" w:cs="Times New Roman"/>
        </w:rPr>
        <w:t>, КМ, К)</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4rplc-37"/>
          <w:rFonts w:ascii="Times New Roman" w:eastAsia="Times New Roman" w:hAnsi="Times New Roman" w:cs="Times New Roman"/>
        </w:rPr>
        <w:t>...</w:t>
      </w:r>
      <w:r>
        <w:rPr>
          <w:rFonts w:ascii="Times New Roman" w:eastAsia="Times New Roman" w:hAnsi="Times New Roman" w:cs="Times New Roman"/>
        </w:rPr>
        <w:t xml:space="preserve"> 86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д.98 по ул. Ленина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23.03.2024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04 час. 35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д.106 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Чекрыгин Д.И</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объяснениями </w:t>
      </w:r>
      <w:r>
        <w:rPr>
          <w:rFonts w:ascii="Times New Roman" w:eastAsia="Times New Roman" w:hAnsi="Times New Roman" w:cs="Times New Roman"/>
        </w:rPr>
        <w:t>Чекрыгин</w:t>
      </w:r>
      <w:r>
        <w:rPr>
          <w:rFonts w:ascii="Times New Roman" w:eastAsia="Times New Roman" w:hAnsi="Times New Roman" w:cs="Times New Roman"/>
        </w:rPr>
        <w:t>а</w:t>
      </w:r>
      <w:r>
        <w:rPr>
          <w:rFonts w:ascii="Times New Roman" w:eastAsia="Times New Roman" w:hAnsi="Times New Roman" w:cs="Times New Roman"/>
        </w:rPr>
        <w:t xml:space="preserve"> Д.И</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 xml:space="preserve">у </w:t>
      </w:r>
      <w:r>
        <w:rPr>
          <w:rFonts w:ascii="Times New Roman" w:eastAsia="Times New Roman" w:hAnsi="Times New Roman" w:cs="Times New Roman"/>
        </w:rPr>
        <w:t>Чекрыгин</w:t>
      </w:r>
      <w:r>
        <w:rPr>
          <w:rFonts w:ascii="Times New Roman" w:eastAsia="Times New Roman" w:hAnsi="Times New Roman" w:cs="Times New Roman"/>
        </w:rPr>
        <w:t>а</w:t>
      </w:r>
      <w:r>
        <w:rPr>
          <w:rFonts w:ascii="Times New Roman" w:eastAsia="Times New Roman" w:hAnsi="Times New Roman" w:cs="Times New Roman"/>
        </w:rPr>
        <w:t xml:space="preserve"> Д.И</w:t>
      </w:r>
      <w:r>
        <w:rPr>
          <w:rFonts w:ascii="Times New Roman" w:eastAsia="Times New Roman" w:hAnsi="Times New Roman" w:cs="Times New Roman"/>
        </w:rPr>
        <w:t xml:space="preserve">. не </w:t>
      </w:r>
      <w:r>
        <w:rPr>
          <w:rFonts w:ascii="Times New Roman" w:eastAsia="Times New Roman" w:hAnsi="Times New Roman" w:cs="Times New Roman"/>
        </w:rPr>
        <w:t xml:space="preserve"> </w:t>
      </w:r>
      <w:r>
        <w:rPr>
          <w:rFonts w:ascii="Times New Roman" w:eastAsia="Times New Roman" w:hAnsi="Times New Roman" w:cs="Times New Roman"/>
        </w:rPr>
        <w:t>установлено состояние алкогольного опьянения</w:t>
      </w:r>
      <w:r>
        <w:rPr>
          <w:rFonts w:ascii="Times New Roman" w:eastAsia="Times New Roman" w:hAnsi="Times New Roman" w:cs="Times New Roman"/>
        </w:rPr>
        <w:t>, с чем он был согласен,</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23</w:t>
      </w:r>
      <w:r>
        <w:rPr>
          <w:rFonts w:ascii="Times New Roman" w:eastAsia="Times New Roman" w:hAnsi="Times New Roman" w:cs="Times New Roman"/>
        </w:rPr>
        <w:t>.03</w:t>
      </w:r>
      <w:r>
        <w:rPr>
          <w:rFonts w:ascii="Times New Roman" w:eastAsia="Times New Roman" w:hAnsi="Times New Roman" w:cs="Times New Roman"/>
        </w:rPr>
        <w:t xml:space="preserve">.2024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согласно которого</w:t>
      </w:r>
      <w:r>
        <w:rPr>
          <w:rFonts w:ascii="Times New Roman" w:eastAsia="Times New Roman" w:hAnsi="Times New Roman" w:cs="Times New Roman"/>
        </w:rPr>
        <w:t xml:space="preserve"> </w:t>
      </w:r>
      <w:r>
        <w:rPr>
          <w:rFonts w:ascii="Times New Roman" w:eastAsia="Times New Roman" w:hAnsi="Times New Roman" w:cs="Times New Roman"/>
        </w:rPr>
        <w:t>Чекрыгин Д.И</w:t>
      </w:r>
      <w:r>
        <w:rPr>
          <w:rFonts w:ascii="Times New Roman" w:eastAsia="Times New Roman" w:hAnsi="Times New Roman" w:cs="Times New Roman"/>
        </w:rPr>
        <w:t xml:space="preserve">. </w:t>
      </w:r>
      <w:r>
        <w:rPr>
          <w:rFonts w:ascii="Times New Roman" w:eastAsia="Times New Roman" w:hAnsi="Times New Roman" w:cs="Times New Roman"/>
        </w:rPr>
        <w:t xml:space="preserve">согласился </w:t>
      </w:r>
      <w:r>
        <w:rPr>
          <w:rFonts w:ascii="Times New Roman" w:eastAsia="Times New Roman" w:hAnsi="Times New Roman" w:cs="Times New Roman"/>
        </w:rPr>
        <w:t xml:space="preserve"> </w:t>
      </w:r>
      <w:r>
        <w:rPr>
          <w:rFonts w:ascii="Times New Roman" w:eastAsia="Times New Roman" w:hAnsi="Times New Roman" w:cs="Times New Roman"/>
        </w:rPr>
        <w:t>пр</w:t>
      </w:r>
      <w:r>
        <w:rPr>
          <w:rFonts w:ascii="Times New Roman" w:eastAsia="Times New Roman" w:hAnsi="Times New Roman" w:cs="Times New Roman"/>
        </w:rPr>
        <w:t>ойти медицинское освидетельствование</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актом медицинского освидетельствования на состояние опьянения от 23.03.2024 г. №427, согласно которого </w:t>
      </w:r>
      <w:r>
        <w:rPr>
          <w:rFonts w:ascii="Times New Roman" w:eastAsia="Times New Roman" w:hAnsi="Times New Roman" w:cs="Times New Roman"/>
        </w:rPr>
        <w:t>Чекрыгин Д.И</w:t>
      </w:r>
      <w:r>
        <w:rPr>
          <w:rFonts w:ascii="Times New Roman" w:eastAsia="Times New Roman" w:hAnsi="Times New Roman" w:cs="Times New Roman"/>
        </w:rPr>
        <w:t>. от медицинского освидетельствования отказался.</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23</w:t>
      </w:r>
      <w:r>
        <w:rPr>
          <w:rFonts w:ascii="Times New Roman" w:eastAsia="Times New Roman" w:hAnsi="Times New Roman" w:cs="Times New Roman"/>
        </w:rPr>
        <w:t>.03</w:t>
      </w:r>
      <w:r>
        <w:rPr>
          <w:rFonts w:ascii="Times New Roman" w:eastAsia="Times New Roman" w:hAnsi="Times New Roman" w:cs="Times New Roman"/>
        </w:rPr>
        <w:t>.2024</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ДПС</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xml:space="preserve">- копией </w:t>
      </w:r>
      <w:r>
        <w:rPr>
          <w:rFonts w:ascii="Times New Roman" w:eastAsia="Times New Roman" w:hAnsi="Times New Roman" w:cs="Times New Roman"/>
        </w:rPr>
        <w:t>водительского удостоверения</w:t>
      </w:r>
      <w:r>
        <w:rPr>
          <w:rFonts w:ascii="Times New Roman" w:eastAsia="Times New Roman" w:hAnsi="Times New Roman" w:cs="Times New Roman"/>
        </w:rPr>
        <w:t xml:space="preserve"> </w:t>
      </w:r>
      <w:r>
        <w:rPr>
          <w:rFonts w:ascii="Times New Roman" w:eastAsia="Times New Roman" w:hAnsi="Times New Roman" w:cs="Times New Roman"/>
        </w:rPr>
        <w:t>Чекрыгин</w:t>
      </w:r>
      <w:r>
        <w:rPr>
          <w:rFonts w:ascii="Times New Roman" w:eastAsia="Times New Roman" w:hAnsi="Times New Roman" w:cs="Times New Roman"/>
        </w:rPr>
        <w:t>а</w:t>
      </w:r>
      <w:r>
        <w:rPr>
          <w:rFonts w:ascii="Times New Roman" w:eastAsia="Times New Roman" w:hAnsi="Times New Roman" w:cs="Times New Roman"/>
        </w:rPr>
        <w:t xml:space="preserve"> Д.И</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 xml:space="preserve">начальника </w:t>
      </w:r>
      <w:r>
        <w:rPr>
          <w:rFonts w:ascii="Times New Roman" w:eastAsia="Times New Roman" w:hAnsi="Times New Roman" w:cs="Times New Roman"/>
        </w:rPr>
        <w:t>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5rplc-58"/>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Чекрыгин</w:t>
      </w:r>
      <w:r>
        <w:rPr>
          <w:rFonts w:ascii="Times New Roman" w:eastAsia="Times New Roman" w:hAnsi="Times New Roman" w:cs="Times New Roman"/>
        </w:rPr>
        <w:t>ым</w:t>
      </w:r>
      <w:r>
        <w:rPr>
          <w:rFonts w:ascii="Times New Roman" w:eastAsia="Times New Roman" w:hAnsi="Times New Roman" w:cs="Times New Roman"/>
        </w:rPr>
        <w:t xml:space="preserve"> Д.И</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Чекрыгин</w:t>
      </w:r>
      <w:r>
        <w:rPr>
          <w:rFonts w:ascii="Times New Roman" w:eastAsia="Times New Roman" w:hAnsi="Times New Roman" w:cs="Times New Roman"/>
        </w:rPr>
        <w:t>а</w:t>
      </w:r>
      <w:r>
        <w:rPr>
          <w:rFonts w:ascii="Times New Roman" w:eastAsia="Times New Roman" w:hAnsi="Times New Roman" w:cs="Times New Roman"/>
        </w:rPr>
        <w:t xml:space="preserve"> Д.И</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Чекрыгин</w:t>
      </w:r>
      <w:r>
        <w:rPr>
          <w:rFonts w:ascii="Times New Roman" w:eastAsia="Times New Roman" w:hAnsi="Times New Roman" w:cs="Times New Roman"/>
        </w:rPr>
        <w:t>а</w:t>
      </w:r>
      <w:r>
        <w:rPr>
          <w:rFonts w:ascii="Times New Roman" w:eastAsia="Times New Roman" w:hAnsi="Times New Roman" w:cs="Times New Roman"/>
        </w:rPr>
        <w:t xml:space="preserve"> Д.И</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Чекрыгин Д.И</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с признаками опьянения на оживленных улицах города, создавая опасность для других участников дорожного движения.</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Чекрыгина Дмитрия Игоревича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ст.12.26 Кодекса РФ об административных </w:t>
      </w:r>
      <w:r>
        <w:rPr>
          <w:rFonts w:ascii="Times New Roman" w:eastAsia="Times New Roman" w:hAnsi="Times New Roman" w:cs="Times New Roman"/>
        </w:rPr>
        <w:t xml:space="preserve">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шесть</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w:t>
      </w:r>
      <w:r>
        <w:rPr>
          <w:rFonts w:ascii="Times New Roman" w:eastAsia="Times New Roman" w:hAnsi="Times New Roman" w:cs="Times New Roman"/>
        </w:rPr>
        <w:t xml:space="preserve">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w:t>
      </w:r>
      <w:r>
        <w:rPr>
          <w:rFonts w:ascii="Times New Roman" w:eastAsia="Times New Roman" w:hAnsi="Times New Roman" w:cs="Times New Roman"/>
        </w:rPr>
        <w:t xml:space="preserve">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w:t>
      </w:r>
      <w:r>
        <w:rPr>
          <w:rFonts w:ascii="Times New Roman" w:eastAsia="Times New Roman" w:hAnsi="Times New Roman" w:cs="Times New Roman"/>
        </w:rPr>
        <w:t>8</w:t>
      </w:r>
      <w:r>
        <w:rPr>
          <w:rFonts w:ascii="Times New Roman" w:eastAsia="Times New Roman" w:hAnsi="Times New Roman" w:cs="Times New Roman"/>
        </w:rPr>
        <w:t>29</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w:t>
      </w:r>
      <w:r>
        <w:rPr>
          <w:rFonts w:ascii="Times New Roman" w:eastAsia="Times New Roman" w:hAnsi="Times New Roman" w:cs="Times New Roman"/>
        </w:rPr>
        <w:t>1</w:t>
      </w:r>
      <w:r>
        <w:rPr>
          <w:rFonts w:ascii="Times New Roman" w:eastAsia="Times New Roman" w:hAnsi="Times New Roman" w:cs="Times New Roman"/>
        </w:rPr>
        <w:t>048624025000</w:t>
      </w:r>
      <w:r>
        <w:rPr>
          <w:rFonts w:ascii="Times New Roman" w:eastAsia="Times New Roman" w:hAnsi="Times New Roman" w:cs="Times New Roman"/>
        </w:rPr>
        <w:t>4259</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36rplc-75"/>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2rplc-7">
    <w:name w:val="cat-UserDefined grp-32 rplc-7"/>
    <w:basedOn w:val="DefaultParagraphFont"/>
  </w:style>
  <w:style w:type="character" w:customStyle="1" w:styleId="cat-UserDefinedgrp-33rplc-16">
    <w:name w:val="cat-UserDefined grp-33 rplc-16"/>
    <w:basedOn w:val="DefaultParagraphFont"/>
  </w:style>
  <w:style w:type="character" w:customStyle="1" w:styleId="cat-UserDefinedgrp-34rplc-17">
    <w:name w:val="cat-UserDefined grp-34 rplc-17"/>
    <w:basedOn w:val="DefaultParagraphFont"/>
  </w:style>
  <w:style w:type="character" w:customStyle="1" w:styleId="cat-UserDefinedgrp-33rplc-36">
    <w:name w:val="cat-UserDefined grp-33 rplc-36"/>
    <w:basedOn w:val="DefaultParagraphFont"/>
  </w:style>
  <w:style w:type="character" w:customStyle="1" w:styleId="cat-UserDefinedgrp-34rplc-37">
    <w:name w:val="cat-UserDefined grp-34 rplc-37"/>
    <w:basedOn w:val="DefaultParagraphFont"/>
  </w:style>
  <w:style w:type="character" w:customStyle="1" w:styleId="cat-UserDefinedgrp-35rplc-58">
    <w:name w:val="cat-UserDefined grp-35 rplc-58"/>
    <w:basedOn w:val="DefaultParagraphFont"/>
  </w:style>
  <w:style w:type="character" w:customStyle="1" w:styleId="cat-UserDefinedgrp-36rplc-75">
    <w:name w:val="cat-UserDefined grp-36 rplc-7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